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Елагиной Галины Алексеевны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>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8608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923540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 августа 2014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Елагина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Мазда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Елагина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судебного заседания не заявил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сведений о причинах неявки мировому судье 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исследованы следующие доказательства, имеющиеся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513938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Елагина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Мазда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</w:t>
      </w:r>
      <w:r>
        <w:rPr>
          <w:rFonts w:ascii="Times New Roman" w:eastAsia="Times New Roman" w:hAnsi="Times New Roman" w:cs="Times New Roman"/>
          <w:sz w:val="25"/>
          <w:szCs w:val="25"/>
        </w:rPr>
        <w:t>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 – 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Елагина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9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из Излучинска в Нижневартовск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Мазда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Елагиной Г.А.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Елагиной Г.А.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Елагиной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Елагина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Елагиной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Елагиной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Елагину Галину Алексеевну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10rplc-6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474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6rplc-7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5rplc-4">
    <w:name w:val="cat-UserDefined grp-35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8rplc-15">
    <w:name w:val="cat-CarNumber grp-28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8rplc-36">
    <w:name w:val="cat-CarNumber grp-28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CarNumbergrp-28rplc-53">
    <w:name w:val="cat-CarNumber grp-28 rplc-53"/>
    <w:basedOn w:val="DefaultParagraphFont"/>
  </w:style>
  <w:style w:type="character" w:customStyle="1" w:styleId="cat-Addressgrp-9rplc-57">
    <w:name w:val="cat-Address grp-9 rplc-57"/>
    <w:basedOn w:val="DefaultParagraphFont"/>
  </w:style>
  <w:style w:type="character" w:customStyle="1" w:styleId="cat-Addressgrp-10rplc-63">
    <w:name w:val="cat-Address grp-10 rplc-63"/>
    <w:basedOn w:val="DefaultParagraphFont"/>
  </w:style>
  <w:style w:type="character" w:customStyle="1" w:styleId="cat-Addressgrp-11rplc-67">
    <w:name w:val="cat-Address grp-11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UserDefinedgrp-36rplc-71">
    <w:name w:val="cat-UserDefined grp-36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